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exit    </w:t>
      </w:r>
      <w:r>
        <w:t xml:space="preserve">   wax    </w:t>
      </w:r>
      <w:r>
        <w:t xml:space="preserve">   tax    </w:t>
      </w:r>
      <w:r>
        <w:t xml:space="preserve">   exam    </w:t>
      </w:r>
      <w:r>
        <w:t xml:space="preserve">   Max    </w:t>
      </w:r>
      <w:r>
        <w:t xml:space="preserve">   fix    </w:t>
      </w:r>
      <w:r>
        <w:t xml:space="preserve">   mix    </w:t>
      </w:r>
      <w:r>
        <w:t xml:space="preserve">   six    </w:t>
      </w:r>
      <w:r>
        <w:t xml:space="preserve">   ox    </w:t>
      </w:r>
      <w:r>
        <w:t xml:space="preserve">   text    </w:t>
      </w:r>
      <w:r>
        <w:t xml:space="preserve">   fox    </w:t>
      </w:r>
      <w:r>
        <w:t xml:space="preserve">   box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words</dc:title>
  <dcterms:created xsi:type="dcterms:W3CDTF">2021-10-11T22:33:51Z</dcterms:created>
  <dcterms:modified xsi:type="dcterms:W3CDTF">2021-10-11T22:33:51Z</dcterms:modified>
</cp:coreProperties>
</file>