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xhosa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lilekese    </w:t>
      </w:r>
      <w:r>
        <w:t xml:space="preserve">   ilokwe    </w:t>
      </w:r>
      <w:r>
        <w:t xml:space="preserve">   ndifuna    </w:t>
      </w:r>
      <w:r>
        <w:t xml:space="preserve">   yimalini    </w:t>
      </w:r>
      <w:r>
        <w:t xml:space="preserve">   ndicela    </w:t>
      </w:r>
      <w:r>
        <w:t xml:space="preserve">   khawu    </w:t>
      </w:r>
      <w:r>
        <w:t xml:space="preserve">   khawudinika    </w:t>
      </w:r>
      <w:r>
        <w:t xml:space="preserve">   ukuthenga    </w:t>
      </w:r>
      <w:r>
        <w:t xml:space="preserve">   ikofu    </w:t>
      </w:r>
      <w:r>
        <w:t xml:space="preserve">   ihempe    </w:t>
      </w:r>
      <w:r>
        <w:t xml:space="preserve">   isonka    </w:t>
      </w:r>
      <w:r>
        <w:t xml:space="preserve">   iswekile    </w:t>
      </w:r>
      <w:r>
        <w:t xml:space="preserve">   izihlangu    </w:t>
      </w:r>
      <w:r>
        <w:t xml:space="preserve">   nantsi    </w:t>
      </w:r>
      <w:r>
        <w:t xml:space="preserve">   imali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xhosa word search</dc:title>
  <dcterms:created xsi:type="dcterms:W3CDTF">2021-10-11T22:35:06Z</dcterms:created>
  <dcterms:modified xsi:type="dcterms:W3CDTF">2021-10-11T22:35:06Z</dcterms:modified>
</cp:coreProperties>
</file>