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x-mas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bourble    </w:t>
      </w:r>
      <w:r>
        <w:t xml:space="preserve">   elf    </w:t>
      </w:r>
      <w:r>
        <w:t xml:space="preserve">   figgypudding    </w:t>
      </w:r>
      <w:r>
        <w:t xml:space="preserve">   holly    </w:t>
      </w:r>
      <w:r>
        <w:t xml:space="preserve">   jinglebells    </w:t>
      </w:r>
      <w:r>
        <w:t xml:space="preserve">   mincepie    </w:t>
      </w:r>
      <w:r>
        <w:t xml:space="preserve">   mistletoe    </w:t>
      </w:r>
      <w:r>
        <w:t xml:space="preserve">   rudolf    </w:t>
      </w:r>
      <w:r>
        <w:t xml:space="preserve">   santa    </w:t>
      </w:r>
      <w:r>
        <w:t xml:space="preserve">   sherry    </w:t>
      </w:r>
      <w:r>
        <w:t xml:space="preserve">   sled    </w:t>
      </w:r>
      <w:r>
        <w:t xml:space="preserve">   snowman    </w:t>
      </w:r>
      <w:r>
        <w:t xml:space="preserve">   star    </w:t>
      </w:r>
      <w:r>
        <w:t xml:space="preserve">   tree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x-mas crossword </dc:title>
  <dcterms:created xsi:type="dcterms:W3CDTF">2021-10-11T22:34:48Z</dcterms:created>
  <dcterms:modified xsi:type="dcterms:W3CDTF">2021-10-11T22:34:48Z</dcterms:modified>
</cp:coreProperties>
</file>