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and short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where tutankhamen ruled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to go and exercise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sign to represent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usually happens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3D shape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religious song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things working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unknown event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line from a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story about how the world began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and short 1 </dc:title>
  <dcterms:created xsi:type="dcterms:W3CDTF">2021-10-11T22:34:53Z</dcterms:created>
  <dcterms:modified xsi:type="dcterms:W3CDTF">2021-10-11T22:34:53Z</dcterms:modified>
</cp:coreProperties>
</file>