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ending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use this word to ask a question.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Buffalo Sabres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a 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want it to be sunny _______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October 3rd we have a birthday ________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Thanksgiving we eat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4 leaf clover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 is your crossword puzzle.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Aleah has _______ toys.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Painting can be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Beautiful is another word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unlocks a door.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ending words</dc:title>
  <dcterms:created xsi:type="dcterms:W3CDTF">2021-10-11T22:35:17Z</dcterms:created>
  <dcterms:modified xsi:type="dcterms:W3CDTF">2021-10-11T22:35:17Z</dcterms:modified>
</cp:coreProperties>
</file>