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 not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g    </w:t>
      </w:r>
      <w:r>
        <w:t xml:space="preserve">   gas    </w:t>
      </w:r>
      <w:r>
        <w:t xml:space="preserve">   sdf    </w:t>
      </w:r>
      <w:r>
        <w:t xml:space="preserve">   asf    </w:t>
      </w:r>
      <w:r>
        <w:t xml:space="preserve">   df    </w:t>
      </w:r>
      <w:r>
        <w:t xml:space="preserve">   safg    </w:t>
      </w:r>
      <w:r>
        <w:t xml:space="preserve">   sd    </w:t>
      </w:r>
      <w:r>
        <w:t xml:space="preserve">   sg    </w:t>
      </w:r>
      <w:r>
        <w:t xml:space="preserve">   eb    </w:t>
      </w:r>
      <w:r>
        <w:t xml:space="preserve">   sf    </w:t>
      </w:r>
      <w:r>
        <w:t xml:space="preserve">   wrg    </w:t>
      </w:r>
      <w:r>
        <w:t xml:space="preserve">   wg    </w:t>
      </w:r>
      <w:r>
        <w:t xml:space="preserve">   b    </w:t>
      </w:r>
      <w:r>
        <w:t xml:space="preserve">   ga    </w:t>
      </w:r>
      <w:r>
        <w:t xml:space="preserve">   bs    </w:t>
      </w:r>
      <w:r>
        <w:t xml:space="preserve">   s    </w:t>
      </w:r>
      <w:r>
        <w:t xml:space="preserve">   asfb    </w:t>
      </w:r>
      <w:r>
        <w:t xml:space="preserve">   sav    </w:t>
      </w:r>
      <w:r>
        <w:t xml:space="preserve">   asb    </w:t>
      </w:r>
      <w:r>
        <w:t xml:space="preserve">   sfb    </w:t>
      </w:r>
      <w:r>
        <w:t xml:space="preserve">   ba    </w:t>
      </w:r>
      <w:r>
        <w:t xml:space="preserve">   af    </w:t>
      </w:r>
      <w:r>
        <w:t xml:space="preserve">   asv    </w:t>
      </w:r>
      <w:r>
        <w:t xml:space="preserve">   asvsva    </w:t>
      </w:r>
      <w:r>
        <w:t xml:space="preserve">   asasv    </w:t>
      </w:r>
      <w:r>
        <w:t xml:space="preserve">   fg    </w:t>
      </w:r>
      <w:r>
        <w:t xml:space="preserve">   a    </w:t>
      </w:r>
      <w:r>
        <w:t xml:space="preserve">   d    </w:t>
      </w:r>
      <w:r>
        <w:t xml:space="preserve">   f    </w:t>
      </w:r>
      <w:r>
        <w:t xml:space="preserve">   ffffff    </w:t>
      </w:r>
      <w:r>
        <w:t xml:space="preserve">   ff    </w:t>
      </w:r>
      <w:r>
        <w:t xml:space="preserve">   fff    </w:t>
      </w:r>
      <w:r>
        <w:t xml:space="preserve">   v    </w:t>
      </w:r>
      <w:r>
        <w:t xml:space="preserve">   saf    </w:t>
      </w:r>
      <w:r>
        <w:t xml:space="preserve">   vasf    </w:t>
      </w:r>
      <w:r>
        <w:t xml:space="preserve">   asfv    </w:t>
      </w:r>
      <w:r>
        <w:t xml:space="preserve">   afsv    </w:t>
      </w:r>
      <w:r>
        <w:t xml:space="preserve">   afv    </w:t>
      </w:r>
      <w:r>
        <w:t xml:space="preserve">   safv    </w:t>
      </w:r>
      <w:r>
        <w:t xml:space="preserve">   sfv    </w:t>
      </w:r>
      <w:r>
        <w:t xml:space="preserve">   sv    </w:t>
      </w:r>
      <w:r>
        <w:t xml:space="preserve">   sdv    </w:t>
      </w:r>
      <w:r>
        <w:t xml:space="preserve">   sdfvsdv    </w:t>
      </w:r>
      <w:r>
        <w:t xml:space="preserve">   sfdvsvsfsdf    </w:t>
      </w:r>
      <w:r>
        <w:t xml:space="preserve">   afbasfvdbasfv    </w:t>
      </w:r>
      <w:r>
        <w:t xml:space="preserve">   jefjnbasfjnasfv    </w:t>
      </w:r>
      <w:r>
        <w:t xml:space="preserve">   boobys    </w:t>
      </w:r>
      <w:r>
        <w:t xml:space="preserve">   doodoo    </w:t>
      </w:r>
      <w:r>
        <w:t xml:space="preserve">   dodo    </w:t>
      </w:r>
      <w:r>
        <w:t xml:space="preserve">   could    </w:t>
      </w:r>
      <w:r>
        <w:t xml:space="preserve">   would    </w:t>
      </w:r>
      <w:r>
        <w:t xml:space="preserve">   duck    </w:t>
      </w:r>
      <w:r>
        <w:t xml:space="preserve">   fuck    </w:t>
      </w:r>
      <w:r>
        <w:t xml:space="preserve">   shit    </w:t>
      </w:r>
      <w:r>
        <w:t xml:space="preserve">   Feet    </w:t>
      </w:r>
      <w:r>
        <w:t xml:space="preserve">   foot    </w:t>
      </w:r>
      <w:r>
        <w:t xml:space="preserve">   bishop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not</dc:title>
  <dcterms:created xsi:type="dcterms:W3CDTF">2021-10-11T22:34:07Z</dcterms:created>
  <dcterms:modified xsi:type="dcterms:W3CDTF">2021-10-11T22:34:07Z</dcterms:modified>
</cp:coreProperties>
</file>