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used for 'i'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mystery    </w:t>
      </w:r>
      <w:r>
        <w:t xml:space="preserve">   lyric    </w:t>
      </w:r>
      <w:r>
        <w:t xml:space="preserve">   gypsy    </w:t>
      </w:r>
      <w:r>
        <w:t xml:space="preserve">   cygnet    </w:t>
      </w:r>
      <w:r>
        <w:t xml:space="preserve">   crystal    </w:t>
      </w:r>
      <w:r>
        <w:t xml:space="preserve">   crypt    </w:t>
      </w:r>
      <w:r>
        <w:t xml:space="preserve">   hymn    </w:t>
      </w:r>
      <w:r>
        <w:t xml:space="preserve">   pyramid    </w:t>
      </w:r>
      <w:r>
        <w:t xml:space="preserve">   Egypt    </w:t>
      </w:r>
      <w:r>
        <w:t xml:space="preserve">   gym    </w:t>
      </w:r>
      <w:r>
        <w:t xml:space="preserve">   myth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used for 'i' sound</dc:title>
  <dcterms:created xsi:type="dcterms:W3CDTF">2021-10-11T22:33:43Z</dcterms:created>
  <dcterms:modified xsi:type="dcterms:W3CDTF">2021-10-11T22:33:43Z</dcterms:modified>
</cp:coreProperties>
</file>