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 nans hot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theams    </w:t>
      </w:r>
      <w:r>
        <w:t xml:space="preserve">   love    </w:t>
      </w:r>
      <w:r>
        <w:t xml:space="preserve">   tape    </w:t>
      </w:r>
      <w:r>
        <w:t xml:space="preserve">   Coming    </w:t>
      </w:r>
      <w:r>
        <w:t xml:space="preserve">   Death    </w:t>
      </w:r>
      <w:r>
        <w:t xml:space="preserve">   pot    </w:t>
      </w:r>
      <w:r>
        <w:t xml:space="preserve">   plot    </w:t>
      </w:r>
      <w:r>
        <w:t xml:space="preserve">   setting,    </w:t>
      </w:r>
      <w:r>
        <w:t xml:space="preserve">   Yin and Yang.    </w:t>
      </w:r>
      <w:r>
        <w:t xml:space="preserve">   Prejudice.    </w:t>
      </w:r>
      <w:r>
        <w:t xml:space="preserve">   Survival.    </w:t>
      </w:r>
      <w:r>
        <w:t xml:space="preserve">   culturalism    </w:t>
      </w:r>
      <w:r>
        <w:t xml:space="preserve">   Revenge.    </w:t>
      </w:r>
      <w:r>
        <w:t xml:space="preserve">   Redemption.    </w:t>
      </w:r>
      <w:r>
        <w:t xml:space="preserve">   Love.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nans hot</dc:title>
  <dcterms:created xsi:type="dcterms:W3CDTF">2021-10-20T03:39:35Z</dcterms:created>
  <dcterms:modified xsi:type="dcterms:W3CDTF">2021-10-20T03:39:35Z</dcterms:modified>
</cp:coreProperties>
</file>