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yah saves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abba    </w:t>
      </w:r>
      <w:r>
        <w:t xml:space="preserve">   ben    </w:t>
      </w:r>
      <w:r>
        <w:t xml:space="preserve">   dauid    </w:t>
      </w:r>
      <w:r>
        <w:t xml:space="preserve">   echad    </w:t>
      </w:r>
      <w:r>
        <w:t xml:space="preserve">   eloheinu    </w:t>
      </w:r>
      <w:r>
        <w:t xml:space="preserve">   elohim    </w:t>
      </w:r>
      <w:r>
        <w:t xml:space="preserve">   hashem    </w:t>
      </w:r>
      <w:r>
        <w:t xml:space="preserve">   hatikva    </w:t>
      </w:r>
      <w:r>
        <w:t xml:space="preserve">   matzo    </w:t>
      </w:r>
      <w:r>
        <w:t xml:space="preserve">   mazeltov    </w:t>
      </w:r>
      <w:r>
        <w:t xml:space="preserve">   melechtsadaq    </w:t>
      </w:r>
      <w:r>
        <w:t xml:space="preserve">   menorah    </w:t>
      </w:r>
      <w:r>
        <w:t xml:space="preserve">   oy vey    </w:t>
      </w:r>
      <w:r>
        <w:t xml:space="preserve">   shema    </w:t>
      </w:r>
      <w:r>
        <w:t xml:space="preserve">   sukkot    </w:t>
      </w:r>
      <w:r>
        <w:t xml:space="preserve">   Tsadaq    </w:t>
      </w:r>
      <w:r>
        <w:t xml:space="preserve">   tzion    </w:t>
      </w:r>
      <w:r>
        <w:t xml:space="preserve">   yahuah    </w:t>
      </w:r>
      <w:r>
        <w:t xml:space="preserve">   yakov    </w:t>
      </w:r>
      <w:r>
        <w:t xml:space="preserve">   yeshua    </w:t>
      </w:r>
      <w:r>
        <w:t xml:space="preserve">   yisrael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yah saves</dc:title>
  <dcterms:created xsi:type="dcterms:W3CDTF">2021-10-11T22:34:49Z</dcterms:created>
  <dcterms:modified xsi:type="dcterms:W3CDTF">2021-10-11T22:34:49Z</dcterms:modified>
</cp:coreProperties>
</file>