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11 red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Ahmed, Ayesha    </w:t>
      </w:r>
      <w:r>
        <w:t xml:space="preserve">   Bailey, Maisy    </w:t>
      </w:r>
      <w:r>
        <w:t xml:space="preserve">   Baker, Jenna    </w:t>
      </w:r>
      <w:r>
        <w:t xml:space="preserve">   Boyce, Libbie    </w:t>
      </w:r>
      <w:r>
        <w:t xml:space="preserve">   Buston, Nathan    </w:t>
      </w:r>
      <w:r>
        <w:t xml:space="preserve">   Colley, Jessica    </w:t>
      </w:r>
      <w:r>
        <w:t xml:space="preserve">   Danielski, Nicole    </w:t>
      </w:r>
      <w:r>
        <w:t xml:space="preserve">   Elemari, Ahmed    </w:t>
      </w:r>
      <w:r>
        <w:t xml:space="preserve">   Harris, Nicole    </w:t>
      </w:r>
      <w:r>
        <w:t xml:space="preserve">   Hussain, Mariam    </w:t>
      </w:r>
      <w:r>
        <w:t xml:space="preserve">   Hussain, Muhammad    </w:t>
      </w:r>
      <w:r>
        <w:t xml:space="preserve">   Ijaz, Soban    </w:t>
      </w:r>
      <w:r>
        <w:t xml:space="preserve">   Khan, Aqib    </w:t>
      </w:r>
      <w:r>
        <w:t xml:space="preserve">   Khan, Mohammed    </w:t>
      </w:r>
      <w:r>
        <w:t xml:space="preserve">   Khan, Zachariah    </w:t>
      </w:r>
      <w:r>
        <w:t xml:space="preserve">   Lambert, Rosie-Mae    </w:t>
      </w:r>
      <w:r>
        <w:t xml:space="preserve">   Matusik, Olaf    </w:t>
      </w:r>
      <w:r>
        <w:t xml:space="preserve">   Monu, Andrei    </w:t>
      </w:r>
      <w:r>
        <w:t xml:space="preserve">   Oliver, Jake    </w:t>
      </w:r>
      <w:r>
        <w:t xml:space="preserve">   Ramzan, Simra    </w:t>
      </w:r>
      <w:r>
        <w:t xml:space="preserve">   Smith, Frazer    </w:t>
      </w:r>
      <w:r>
        <w:t xml:space="preserve">   Strozyk, Marcel    </w:t>
      </w:r>
      <w:r>
        <w:t xml:space="preserve">   Walsh, Jake    </w:t>
      </w:r>
      <w:r>
        <w:t xml:space="preserve">   Winterbourne, Jack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11 red</dc:title>
  <dcterms:created xsi:type="dcterms:W3CDTF">2021-10-11T22:36:28Z</dcterms:created>
  <dcterms:modified xsi:type="dcterms:W3CDTF">2021-10-11T22:36:28Z</dcterms:modified>
</cp:coreProperties>
</file>