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3 prefixes:   dis-     in-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disagree    </w:t>
      </w:r>
      <w:r>
        <w:t xml:space="preserve">   disappear    </w:t>
      </w:r>
      <w:r>
        <w:t xml:space="preserve">   disappoint    </w:t>
      </w:r>
      <w:r>
        <w:t xml:space="preserve">   disapprove    </w:t>
      </w:r>
      <w:r>
        <w:t xml:space="preserve">   dishonest    </w:t>
      </w:r>
      <w:r>
        <w:t xml:space="preserve">   dislike    </w:t>
      </w:r>
      <w:r>
        <w:t xml:space="preserve">   incapable    </w:t>
      </w:r>
      <w:r>
        <w:t xml:space="preserve">   incomplete    </w:t>
      </w:r>
      <w:r>
        <w:t xml:space="preserve">   independent    </w:t>
      </w:r>
      <w:r>
        <w:t xml:space="preserve">   invisible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prefixes:   dis-     in-</dc:title>
  <dcterms:created xsi:type="dcterms:W3CDTF">2021-10-11T22:35:19Z</dcterms:created>
  <dcterms:modified xsi:type="dcterms:W3CDTF">2021-10-11T22:35:19Z</dcterms:modified>
</cp:coreProperties>
</file>