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CAN be a Super Hero</w:t>
      </w:r>
    </w:p>
    <w:p>
      <w:pPr>
        <w:pStyle w:val="Questions"/>
      </w:pPr>
      <w:r>
        <w:t xml:space="preserve">1. HEONTS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IFRA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LYIRFEDN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FUELLPH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SEEODATNCIR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NGIRCA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OEGRACUOSU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GTORNS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SEBLOENIRSP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ETECPSR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SSSEIRT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SWIE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BERTTE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GRLI COTSU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be a Super Hero</dc:title>
  <dcterms:created xsi:type="dcterms:W3CDTF">2021-10-11T22:39:16Z</dcterms:created>
  <dcterms:modified xsi:type="dcterms:W3CDTF">2021-10-11T22:39:16Z</dcterms:modified>
</cp:coreProperties>
</file>