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younique</w:t>
      </w:r>
    </w:p>
    <w:p>
      <w:pPr>
        <w:pStyle w:val="Questions"/>
      </w:pPr>
      <w:r>
        <w:t xml:space="preserve">1. SEAEILFSRHB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ARASACM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NRYLEIEE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RRONBZE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BHULS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AYWEOSDEH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TCKIIPLS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RIZULMINE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CNRTOOU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EPNRILLI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RWOB CPNLIE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OSPGLLIS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ITIHHGLEGRH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CAEMR HWSODA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ODEXT SKAM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younique</dc:title>
  <dcterms:created xsi:type="dcterms:W3CDTF">2021-10-11T22:39:56Z</dcterms:created>
  <dcterms:modified xsi:type="dcterms:W3CDTF">2021-10-11T22:39:56Z</dcterms:modified>
</cp:coreProperties>
</file>