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younique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foundation    </w:t>
      </w:r>
      <w:r>
        <w:t xml:space="preserve">   concealer    </w:t>
      </w:r>
      <w:r>
        <w:t xml:space="preserve">   powder    </w:t>
      </w:r>
      <w:r>
        <w:t xml:space="preserve">   contour    </w:t>
      </w:r>
      <w:r>
        <w:t xml:space="preserve">   rosewater    </w:t>
      </w:r>
      <w:r>
        <w:t xml:space="preserve">   bb cream    </w:t>
      </w:r>
      <w:r>
        <w:t xml:space="preserve">   lipbalm    </w:t>
      </w:r>
      <w:r>
        <w:t xml:space="preserve">   lipstick    </w:t>
      </w:r>
      <w:r>
        <w:t xml:space="preserve">   wipes    </w:t>
      </w:r>
      <w:r>
        <w:t xml:space="preserve">   cleanser    </w:t>
      </w:r>
      <w:r>
        <w:t xml:space="preserve">   moisturizer    </w:t>
      </w:r>
      <w:r>
        <w:t xml:space="preserve">   balm    </w:t>
      </w:r>
      <w:r>
        <w:t xml:space="preserve">   primer    </w:t>
      </w:r>
      <w:r>
        <w:t xml:space="preserve">   pigment    </w:t>
      </w:r>
      <w:r>
        <w:t xml:space="preserve">   liquid    </w:t>
      </w:r>
      <w:r>
        <w:t xml:space="preserve">   lashes    </w:t>
      </w:r>
      <w:r>
        <w:t xml:space="preserve">   liner    </w:t>
      </w:r>
      <w:r>
        <w:t xml:space="preserve">   brow    </w:t>
      </w:r>
      <w:r>
        <w:t xml:space="preserve">   tanner    </w:t>
      </w:r>
      <w:r>
        <w:t xml:space="preserve">   bronzer    </w:t>
      </w:r>
      <w:r>
        <w:t xml:space="preserve">   lip gloss    </w:t>
      </w:r>
      <w:r>
        <w:t xml:space="preserve">   lip stain    </w:t>
      </w:r>
      <w:r>
        <w:t xml:space="preserve">   shadow    </w:t>
      </w:r>
      <w:r>
        <w:t xml:space="preserve">   natural    </w:t>
      </w:r>
      <w:r>
        <w:t xml:space="preserve">   minerals    </w:t>
      </w:r>
      <w:r>
        <w:t xml:space="preserve">   moodstruck    </w:t>
      </w:r>
      <w:r>
        <w:t xml:space="preserve">   blushes    </w:t>
      </w:r>
      <w:r>
        <w:t xml:space="preserve">   fiberlash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younique</dc:title>
  <dcterms:created xsi:type="dcterms:W3CDTF">2021-10-11T22:39:34Z</dcterms:created>
  <dcterms:modified xsi:type="dcterms:W3CDTF">2021-10-11T22:39:34Z</dcterms:modified>
</cp:coreProperties>
</file>