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younique makeup</w:t>
      </w:r>
    </w:p>
    <w:p>
      <w:pPr>
        <w:pStyle w:val="Questions"/>
      </w:pPr>
      <w:r>
        <w:t xml:space="preserve">1. DNANOTUOFI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UERSHBL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BB AEWFSLSL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IRNIEULZM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RZNERBO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UQIIDL KILSCTIP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PIL LECPNSI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DEPESSR HAODSWS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DPI &amp; DRWA EEIYLNER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AACARSM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OLFNTEAGIXI KMSA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XIYGDOITFNE MKAS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MPEIRR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AETTM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HIRMMSE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RNLEYEEI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WOERYEB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 makeup</dc:title>
  <dcterms:created xsi:type="dcterms:W3CDTF">2021-10-11T22:40:04Z</dcterms:created>
  <dcterms:modified xsi:type="dcterms:W3CDTF">2021-10-11T22:40:04Z</dcterms:modified>
</cp:coreProperties>
</file>