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youth choir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tyler    </w:t>
      </w:r>
      <w:r>
        <w:t xml:space="preserve">   ryan    </w:t>
      </w:r>
      <w:r>
        <w:t xml:space="preserve">   azati    </w:t>
      </w:r>
      <w:r>
        <w:t xml:space="preserve">   keannie    </w:t>
      </w:r>
      <w:r>
        <w:t xml:space="preserve">   danyai    </w:t>
      </w:r>
      <w:r>
        <w:t xml:space="preserve">   christopher    </w:t>
      </w:r>
      <w:r>
        <w:t xml:space="preserve">   krystal    </w:t>
      </w:r>
      <w:r>
        <w:t xml:space="preserve">   isaiah    </w:t>
      </w:r>
      <w:r>
        <w:t xml:space="preserve">   ezekiel    </w:t>
      </w:r>
      <w:r>
        <w:t xml:space="preserve">   miracle    </w:t>
      </w:r>
      <w:r>
        <w:t xml:space="preserve">   giyanna    </w:t>
      </w:r>
      <w:r>
        <w:t xml:space="preserve">   morris    </w:t>
      </w:r>
      <w:r>
        <w:t xml:space="preserve">   jemiah    </w:t>
      </w:r>
      <w:r>
        <w:t xml:space="preserve">   arabia    </w:t>
      </w:r>
      <w:r>
        <w:t xml:space="preserve">   nejleh    </w:t>
      </w:r>
      <w:r>
        <w:t xml:space="preserve">   rhonny    </w:t>
      </w:r>
      <w:r>
        <w:t xml:space="preserve">   melissa    </w:t>
      </w:r>
      <w:r>
        <w:t xml:space="preserve">   naima    </w:t>
      </w:r>
      <w:r>
        <w:t xml:space="preserve">   jeffrey    </w:t>
      </w:r>
      <w:r>
        <w:t xml:space="preserve">   jalen    </w:t>
      </w:r>
      <w:r>
        <w:t xml:space="preserve">   josiah    </w:t>
      </w:r>
      <w:r>
        <w:t xml:space="preserve">   tavares    </w:t>
      </w:r>
      <w:r>
        <w:t xml:space="preserve">   noah    </w:t>
      </w:r>
      <w:r>
        <w:t xml:space="preserve">   william    </w:t>
      </w:r>
      <w:r>
        <w:t xml:space="preserve">   jamel    </w:t>
      </w:r>
      <w:r>
        <w:t xml:space="preserve">   tyreek    </w:t>
      </w:r>
      <w:r>
        <w:t xml:space="preserve">   katelyn    </w:t>
      </w:r>
      <w:r>
        <w:t xml:space="preserve">   samantha    </w:t>
      </w:r>
      <w:r>
        <w:t xml:space="preserve">   chyann    </w:t>
      </w:r>
      <w:r>
        <w:t xml:space="preserve">   chris    </w:t>
      </w:r>
      <w:r>
        <w:t xml:space="preserve">   anthony    </w:t>
      </w:r>
      <w:r>
        <w:t xml:space="preserve">   simone    </w:t>
      </w:r>
      <w:r>
        <w:t xml:space="preserve">   senai    </w:t>
      </w:r>
      <w:r>
        <w:t xml:space="preserve">   semira    </w:t>
      </w:r>
      <w:r>
        <w:t xml:space="preserve">   ahmani    </w:t>
      </w:r>
      <w:r>
        <w:t xml:space="preserve">   ahmir    </w:t>
      </w:r>
      <w:r>
        <w:t xml:space="preserve">   zyriah    </w:t>
      </w:r>
      <w:r>
        <w:t xml:space="preserve">   briana    </w:t>
      </w:r>
      <w:r>
        <w:t xml:space="preserve">   akilah    </w:t>
      </w:r>
      <w:r>
        <w:t xml:space="preserve">   shakima    </w:t>
      </w:r>
      <w:r>
        <w:t xml:space="preserve">   serenity    </w:t>
      </w:r>
      <w:r>
        <w:t xml:space="preserve">   empress    </w:t>
      </w:r>
      <w:r>
        <w:t xml:space="preserve">   kaseem    </w:t>
      </w:r>
      <w:r>
        <w:t xml:space="preserve">   jahmel    </w:t>
      </w:r>
      <w:r>
        <w:t xml:space="preserve">   ariel    </w:t>
      </w:r>
      <w:r>
        <w:t xml:space="preserve">   kiara    </w:t>
      </w:r>
      <w:r>
        <w:t xml:space="preserve">   alana    </w:t>
      </w:r>
      <w:r>
        <w:t xml:space="preserve">   kassandra    </w:t>
      </w:r>
      <w:r>
        <w:t xml:space="preserve">   chastidy    </w:t>
      </w:r>
      <w:r>
        <w:t xml:space="preserve">   chase    </w:t>
      </w:r>
      <w:r>
        <w:t xml:space="preserve">   tyra    </w:t>
      </w:r>
      <w:r>
        <w:t xml:space="preserve">   jorge    </w:t>
      </w:r>
      <w:r>
        <w:t xml:space="preserve">   starr    </w:t>
      </w:r>
      <w:r>
        <w:t xml:space="preserve">   demitrius    </w:t>
      </w:r>
      <w:r>
        <w:t xml:space="preserve">   peewee    </w:t>
      </w:r>
      <w:r>
        <w:t xml:space="preserve">   debra    </w:t>
      </w:r>
      <w:r>
        <w:t xml:space="preserve">   andrew    </w:t>
      </w:r>
      <w:r>
        <w:t xml:space="preserve">   ali    </w:t>
      </w:r>
      <w:r>
        <w:t xml:space="preserve">   isiah    </w:t>
      </w:r>
      <w:r>
        <w:t xml:space="preserve">   seth    </w:t>
      </w:r>
      <w:r>
        <w:t xml:space="preserve">   brianna    </w:t>
      </w:r>
      <w:r>
        <w:t xml:space="preserve">   tyanna    </w:t>
      </w:r>
      <w:r>
        <w:t xml:space="preserve">   brandon    </w:t>
      </w:r>
      <w:r>
        <w:t xml:space="preserve">   aaliyah    </w:t>
      </w:r>
      <w:r>
        <w:t xml:space="preserve">   kamora    </w:t>
      </w:r>
      <w:r>
        <w:t xml:space="preserve">   jeremy    </w:t>
      </w:r>
      <w:r>
        <w:t xml:space="preserve">   kearstin    </w:t>
      </w:r>
      <w:r>
        <w:t xml:space="preserve">   shamara    </w:t>
      </w:r>
      <w:r>
        <w:t xml:space="preserve">   kayla    </w:t>
      </w:r>
      <w:r>
        <w:t xml:space="preserve">   kimora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choir members</dc:title>
  <dcterms:created xsi:type="dcterms:W3CDTF">2021-10-11T22:40:13Z</dcterms:created>
  <dcterms:modified xsi:type="dcterms:W3CDTF">2021-10-11T22:40:13Z</dcterms:modified>
</cp:coreProperties>
</file>