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livestream    </w:t>
      </w:r>
      <w:r>
        <w:t xml:space="preserve">   po box    </w:t>
      </w:r>
      <w:r>
        <w:t xml:space="preserve">   roblox    </w:t>
      </w:r>
      <w:r>
        <w:t xml:space="preserve">   mincraft    </w:t>
      </w:r>
      <w:r>
        <w:t xml:space="preserve">   lforlee    </w:t>
      </w:r>
      <w:r>
        <w:t xml:space="preserve">   iballisticsquid    </w:t>
      </w:r>
      <w:r>
        <w:t xml:space="preserve">   stampy    </w:t>
      </w:r>
      <w:r>
        <w:t xml:space="preserve">   vlogger    </w:t>
      </w:r>
      <w:r>
        <w:t xml:space="preserve">   film    </w:t>
      </w:r>
      <w:r>
        <w:t xml:space="preserve">   youtube    </w:t>
      </w:r>
      <w:r>
        <w:t xml:space="preserve">   ethangamertv    </w:t>
      </w:r>
      <w:r>
        <w:t xml:space="preserve">   boombox    </w:t>
      </w:r>
      <w:r>
        <w:t xml:space="preserve">   comedyshortsgamer    </w:t>
      </w:r>
      <w:r>
        <w:t xml:space="preserve">   Dantdm    </w:t>
      </w:r>
      <w:r>
        <w:t xml:space="preserve">   diamondplaybutton    </w:t>
      </w:r>
      <w:r>
        <w:t xml:space="preserve">   DRgear    </w:t>
      </w:r>
      <w:r>
        <w:t xml:space="preserve">   dudewheresmychallenge    </w:t>
      </w:r>
      <w:r>
        <w:t xml:space="preserve">   edit    </w:t>
      </w:r>
      <w:r>
        <w:t xml:space="preserve">   gameing    </w:t>
      </w:r>
      <w:r>
        <w:t xml:space="preserve">   goldplaybutton    </w:t>
      </w:r>
      <w:r>
        <w:t xml:space="preserve">   jacksepticeye    </w:t>
      </w:r>
      <w:r>
        <w:t xml:space="preserve">   ksi    </w:t>
      </w:r>
      <w:r>
        <w:t xml:space="preserve">   pewdiepie    </w:t>
      </w:r>
      <w:r>
        <w:t xml:space="preserve">   silverplaybutton    </w:t>
      </w:r>
      <w:r>
        <w:t xml:space="preserve">   upload    </w:t>
      </w:r>
      <w:r>
        <w:t xml:space="preserve">   video    </w:t>
      </w:r>
      <w:r>
        <w:t xml:space="preserve">   zoella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</dc:title>
  <dcterms:created xsi:type="dcterms:W3CDTF">2021-10-11T22:40:52Z</dcterms:created>
  <dcterms:modified xsi:type="dcterms:W3CDTF">2021-10-11T22:40:52Z</dcterms:modified>
</cp:coreProperties>
</file>