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youtuber puzzel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react    </w:t>
      </w:r>
      <w:r>
        <w:t xml:space="preserve">   eventubehd    </w:t>
      </w:r>
      <w:r>
        <w:t xml:space="preserve">   thediamondminecart    </w:t>
      </w:r>
      <w:r>
        <w:t xml:space="preserve">   pointlessblog    </w:t>
      </w:r>
      <w:r>
        <w:t xml:space="preserve">   smosh    </w:t>
      </w:r>
      <w:r>
        <w:t xml:space="preserve">   iballisticsquid    </w:t>
      </w:r>
      <w:r>
        <w:t xml:space="preserve">   Xsevenalbert    </w:t>
      </w:r>
      <w:r>
        <w:t xml:space="preserve">   stampylonghead    </w:t>
      </w:r>
      <w:r>
        <w:t xml:space="preserve">   popularmmos    </w:t>
      </w:r>
      <w:r>
        <w:t xml:space="preserve">   jacksepticeye    </w:t>
      </w:r>
      <w:r>
        <w:t xml:space="preserve">   skydoesminecraft    </w:t>
      </w:r>
      <w:r>
        <w:t xml:space="preserve">   theradbrad    </w:t>
      </w:r>
      <w:r>
        <w:t xml:space="preserve">   gizzy gazza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youtuber puzzel</dc:title>
  <dcterms:created xsi:type="dcterms:W3CDTF">2021-10-11T22:40:15Z</dcterms:created>
  <dcterms:modified xsi:type="dcterms:W3CDTF">2021-10-11T22:40:15Z</dcterms:modified>
</cp:coreProperties>
</file>