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bryan    </w:t>
      </w:r>
      <w:r>
        <w:t xml:space="preserve">   sunshine    </w:t>
      </w:r>
      <w:r>
        <w:t xml:space="preserve">   gabe    </w:t>
      </w:r>
      <w:r>
        <w:t xml:space="preserve">   james    </w:t>
      </w:r>
      <w:r>
        <w:t xml:space="preserve">   bobby    </w:t>
      </w:r>
      <w:r>
        <w:t xml:space="preserve">   dexter    </w:t>
      </w:r>
      <w:r>
        <w:t xml:space="preserve">   melody    </w:t>
      </w:r>
      <w:r>
        <w:t xml:space="preserve">   michelle    </w:t>
      </w:r>
      <w:r>
        <w:t xml:space="preserve">   nathan    </w:t>
      </w:r>
      <w:r>
        <w:t xml:space="preserve">   unspeakable    </w:t>
      </w:r>
      <w:r>
        <w:t xml:space="preserve">   josh    </w:t>
      </w:r>
      <w:r>
        <w:t xml:space="preserve">   daka    </w:t>
      </w:r>
      <w:r>
        <w:t xml:space="preserve">   scott    </w:t>
      </w:r>
      <w:r>
        <w:t xml:space="preserve">   chase    </w:t>
      </w:r>
      <w:r>
        <w:t xml:space="preserve">   nikkiland    </w:t>
      </w:r>
      <w:r>
        <w:t xml:space="preserve">   arcadecraniacs    </w:t>
      </w:r>
      <w:r>
        <w:t xml:space="preserve">   plushtimewins    </w:t>
      </w:r>
      <w:r>
        <w:t xml:space="preserve">   briannaplayz    </w:t>
      </w:r>
      <w:r>
        <w:t xml:space="preserve">   brianna    </w:t>
      </w:r>
      <w:r>
        <w:t xml:space="preserve">   edenecklund    </w:t>
      </w:r>
      <w:r>
        <w:t xml:space="preserve">   eliseecklund    </w:t>
      </w:r>
      <w:r>
        <w:t xml:space="preserve">   keeley elise    </w:t>
      </w:r>
      <w:r>
        <w:t xml:space="preserve">   prestonplayz    </w:t>
      </w:r>
      <w:r>
        <w:t xml:space="preserve">   laurenzside    </w:t>
      </w:r>
      <w:r>
        <w:t xml:space="preserve">   zhc crafts    </w:t>
      </w:r>
      <w:r>
        <w:t xml:space="preserve">   zhc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2021-10-12T21:04:51Z</dcterms:created>
  <dcterms:modified xsi:type="dcterms:W3CDTF">2021-10-12T21:04:51Z</dcterms:modified>
</cp:coreProperties>
</file>