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TheRichest    </w:t>
      </w:r>
      <w:r>
        <w:t xml:space="preserve">   MostAmazingtop10    </w:t>
      </w:r>
      <w:r>
        <w:t xml:space="preserve">   DANTDM    </w:t>
      </w:r>
      <w:r>
        <w:t xml:space="preserve">   JERRYVSHARRY    </w:t>
      </w:r>
      <w:r>
        <w:t xml:space="preserve">   popularmmos    </w:t>
      </w:r>
      <w:r>
        <w:t xml:space="preserve">   PRESTONPLAYZ    </w:t>
      </w:r>
      <w:r>
        <w:t xml:space="preserve">   SSUNDEE    </w:t>
      </w:r>
      <w:r>
        <w:t xml:space="preserve">   STAMPYLONGNOSE    </w:t>
      </w:r>
      <w:r>
        <w:t xml:space="preserve">   WOOFLESS    </w:t>
      </w:r>
      <w:r>
        <w:t xml:space="preserve">   XXJEMMAXX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</dc:title>
  <dcterms:created xsi:type="dcterms:W3CDTF">2021-10-11T22:41:18Z</dcterms:created>
  <dcterms:modified xsi:type="dcterms:W3CDTF">2021-10-11T22:41:18Z</dcterms:modified>
</cp:coreProperties>
</file>