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youtubers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zoella's brother's youtube channel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felix's girlfreind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Dan Howell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collins key's little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zoella's real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pvp?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jacksgap are aset of twins what are their names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is the top most subscribed youtuber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alfie deyes' youtube channel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jim -------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youtubers</dc:title>
  <dcterms:created xsi:type="dcterms:W3CDTF">2021-10-11T22:40:40Z</dcterms:created>
  <dcterms:modified xsi:type="dcterms:W3CDTF">2021-10-11T22:40:40Z</dcterms:modified>
</cp:coreProperties>
</file>