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hanna hart    </w:t>
      </w:r>
      <w:r>
        <w:t xml:space="preserve">   mamrie hart    </w:t>
      </w:r>
      <w:r>
        <w:t xml:space="preserve">   troye sivan     </w:t>
      </w:r>
      <w:r>
        <w:t xml:space="preserve">   connor franta    </w:t>
      </w:r>
      <w:r>
        <w:t xml:space="preserve">   alfie    </w:t>
      </w:r>
      <w:r>
        <w:t xml:space="preserve">   zoella    </w:t>
      </w:r>
      <w:r>
        <w:t xml:space="preserve">   miranda sings    </w:t>
      </w:r>
      <w:r>
        <w:t xml:space="preserve">   shane dawson    </w:t>
      </w:r>
      <w:r>
        <w:t xml:space="preserve">   joey graceffa    </w:t>
      </w:r>
      <w:r>
        <w:t xml:space="preserve">   tyler oakley    </w:t>
      </w:r>
      <w:r>
        <w:t xml:space="preserve">   dan &amp;phil    </w:t>
      </w:r>
      <w:r>
        <w:t xml:space="preserve">   markiplier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2021-10-11T22:40:28Z</dcterms:created>
  <dcterms:modified xsi:type="dcterms:W3CDTF">2021-10-11T22:40:28Z</dcterms:modified>
</cp:coreProperties>
</file>