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yummy 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oreo eggnog parfait    </w:t>
      </w:r>
      <w:r>
        <w:t xml:space="preserve">   mint oreo parfait    </w:t>
      </w:r>
      <w:r>
        <w:t xml:space="preserve">   mango oreo pudding    </w:t>
      </w:r>
      <w:r>
        <w:t xml:space="preserve">   banana oreo pudding    </w:t>
      </w:r>
      <w:r>
        <w:t xml:space="preserve">   coffee cinnamon pudding    </w:t>
      </w:r>
      <w:r>
        <w:t xml:space="preserve">   coffee pudding    </w:t>
      </w:r>
      <w:r>
        <w:t xml:space="preserve">   banana pudding    </w:t>
      </w:r>
      <w:r>
        <w:t xml:space="preserve">   eggnog pudding    </w:t>
      </w:r>
      <w:r>
        <w:t xml:space="preserve">   vanilla pudding    </w:t>
      </w:r>
      <w:r>
        <w:t xml:space="preserve">   chocolate pudding    </w:t>
      </w:r>
      <w:r>
        <w:t xml:space="preserve">   oreo pudding    </w:t>
      </w:r>
      <w:r>
        <w:t xml:space="preserve">   angel food cake    </w:t>
      </w:r>
      <w:r>
        <w:t xml:space="preserve">   boston cream pie    </w:t>
      </w:r>
      <w:r>
        <w:t xml:space="preserve">   bread pudding    </w:t>
      </w:r>
      <w:r>
        <w:t xml:space="preserve">   brownie    </w:t>
      </w:r>
      <w:r>
        <w:t xml:space="preserve">   cake    </w:t>
      </w:r>
      <w:r>
        <w:t xml:space="preserve">   cannoli    </w:t>
      </w:r>
      <w:r>
        <w:t xml:space="preserve">   carrot cake    </w:t>
      </w:r>
      <w:r>
        <w:t xml:space="preserve">   cheesecake    </w:t>
      </w:r>
      <w:r>
        <w:t xml:space="preserve">   chocolate mousse    </w:t>
      </w:r>
      <w:r>
        <w:t xml:space="preserve">   cinnamon bun    </w:t>
      </w:r>
      <w:r>
        <w:t xml:space="preserve">   creme brulee    </w:t>
      </w:r>
      <w:r>
        <w:t xml:space="preserve">   doughnut    </w:t>
      </w:r>
      <w:r>
        <w:t xml:space="preserve">   eclair    </w:t>
      </w:r>
      <w:r>
        <w:t xml:space="preserve">   flan    </w:t>
      </w:r>
      <w:r>
        <w:t xml:space="preserve">   frozen yogurt    </w:t>
      </w:r>
      <w:r>
        <w:t xml:space="preserve">   ice cream    </w:t>
      </w:r>
      <w:r>
        <w:t xml:space="preserve">   macarons    </w:t>
      </w:r>
      <w:r>
        <w:t xml:space="preserve">   milkshake    </w:t>
      </w:r>
      <w:r>
        <w:t xml:space="preserve">   parfait    </w:t>
      </w:r>
      <w:r>
        <w:t xml:space="preserve">   pie    </w:t>
      </w:r>
      <w:r>
        <w:t xml:space="preserve">   pudding    </w:t>
      </w:r>
      <w:r>
        <w:t xml:space="preserve">   rice pudding    </w:t>
      </w:r>
      <w:r>
        <w:t xml:space="preserve">   strawberry shortcake    </w:t>
      </w:r>
      <w:r>
        <w:t xml:space="preserve">   tapioca pudding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yummy desserts</dc:title>
  <dcterms:created xsi:type="dcterms:W3CDTF">2021-10-11T22:42:09Z</dcterms:created>
  <dcterms:modified xsi:type="dcterms:W3CDTF">2021-10-11T22:42:09Z</dcterms:modified>
</cp:coreProperties>
</file>