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za baba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 je stvarno hiper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je 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ja,ivan,luka,mama i tata ce ici odvje nako skoje zavrsava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 procitali ovaj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vozis ovo oko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 je tvoj sin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ona je tvoje unune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 igra nogoment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ona je tvoja kcerka u zakonu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baba</dc:title>
  <dcterms:created xsi:type="dcterms:W3CDTF">2021-10-11T22:42:14Z</dcterms:created>
  <dcterms:modified xsi:type="dcterms:W3CDTF">2021-10-11T22:42:14Z</dcterms:modified>
</cp:coreProperties>
</file>