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zachary19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conflick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.present    </w:t>
      </w:r>
      <w:r>
        <w:t xml:space="preserve">   desert    </w:t>
      </w:r>
      <w:r>
        <w:t xml:space="preserve">   insert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content    </w:t>
      </w:r>
      <w:r>
        <w:t xml:space="preserve">   protest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zachary19</dc:title>
  <dcterms:created xsi:type="dcterms:W3CDTF">2021-10-11T22:41:25Z</dcterms:created>
  <dcterms:modified xsi:type="dcterms:W3CDTF">2021-10-11T22:41:25Z</dcterms:modified>
</cp:coreProperties>
</file>