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zack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orxiom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brandish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irasebile my parenstes with cone fedy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ethereal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bivouqc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masked the gye off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mawder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gulity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scapegoat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minigate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blandish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chivy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excursion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desuwituded the dogs bol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satiqte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lese-maj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sawbone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fiduciary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comptise my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meaders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zack</dc:title>
  <dcterms:created xsi:type="dcterms:W3CDTF">2021-10-11T22:42:42Z</dcterms:created>
  <dcterms:modified xsi:type="dcterms:W3CDTF">2021-10-11T22:42:42Z</dcterms:modified>
</cp:coreProperties>
</file>