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ziona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words    </w:t>
      </w:r>
      <w:r>
        <w:t xml:space="preserve">   watch    </w:t>
      </w:r>
      <w:r>
        <w:t xml:space="preserve">   under    </w:t>
      </w:r>
      <w:r>
        <w:t xml:space="preserve">   soon    </w:t>
      </w:r>
      <w:r>
        <w:t xml:space="preserve">   mother    </w:t>
      </w:r>
      <w:r>
        <w:t xml:space="preserve">   friends    </w:t>
      </w:r>
      <w:r>
        <w:t xml:space="preserve">   draw    </w:t>
      </w:r>
      <w:r>
        <w:t xml:space="preserve">   been    </w:t>
      </w:r>
      <w:r>
        <w:t xml:space="preserve">   anything    </w:t>
      </w:r>
      <w:r>
        <w:t xml:space="preserve">   always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ziona</dc:title>
  <dcterms:created xsi:type="dcterms:W3CDTF">2021-10-11T22:42:24Z</dcterms:created>
  <dcterms:modified xsi:type="dcterms:W3CDTF">2021-10-11T22:42:24Z</dcterms:modified>
</cp:coreProperties>
</file>