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zoee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Marine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java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Operations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biological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Satellite Engineer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Refrigeration Engineers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Instrumentation Engineer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airplane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Yacht Designer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Telecom Engineer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lighting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Zoologist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Wireless Telecommunication Engineer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Nuclear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HVAC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X-ray Technician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Design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Pc engineer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Q.A. Manager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Key Performance Indicators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Gas plant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Electrician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zoee</dc:title>
  <dcterms:created xsi:type="dcterms:W3CDTF">2021-10-11T22:43:27Z</dcterms:created>
  <dcterms:modified xsi:type="dcterms:W3CDTF">2021-10-11T22:43:27Z</dcterms:modified>
</cp:coreProperties>
</file>